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D0BDC" w14:textId="21366E09" w:rsidR="003312ED" w:rsidRDefault="003276DC">
      <w:pPr>
        <w:pStyle w:val="Title"/>
      </w:pPr>
      <w:r>
        <w:t>De</w:t>
      </w:r>
      <w:r w:rsidR="00473BFC">
        <w:t>pa</w:t>
      </w:r>
      <w:r>
        <w:t>rtment Name</w:t>
      </w:r>
      <w:r w:rsidR="00C92C41">
        <w:br/>
      </w:r>
      <w:r>
        <w:t>Hiring Plan</w:t>
      </w:r>
    </w:p>
    <w:sdt>
      <w:sdtPr>
        <w:alias w:val="Enter date:"/>
        <w:tag w:val="Enter date:"/>
        <w:id w:val="-424797801"/>
        <w:placeholder>
          <w:docPart w:val="24DA6CFCFF82AB4C8C38668D758FE164"/>
        </w:placeholder>
        <w:temporary/>
        <w:showingPlcHdr/>
        <w15:appearance w15:val="hidden"/>
      </w:sdtPr>
      <w:sdtEndPr/>
      <w:sdtContent>
        <w:p w14:paraId="599CB5C9" w14:textId="77777777" w:rsidR="003312ED" w:rsidRDefault="000A0612">
          <w:pPr>
            <w:pStyle w:val="Subtitle"/>
          </w:pPr>
          <w:r>
            <w:t>Date</w:t>
          </w:r>
        </w:p>
      </w:sdtContent>
    </w:sdt>
    <w:p w14:paraId="6BF6C911" w14:textId="77777777" w:rsidR="003312ED" w:rsidRDefault="000D188E">
      <w:pPr>
        <w:pStyle w:val="Heading1"/>
      </w:pPr>
      <w:sdt>
        <w:sdtPr>
          <w:alias w:val="Overview:"/>
          <w:tag w:val="Overview:"/>
          <w:id w:val="1877890496"/>
          <w:placeholder>
            <w:docPart w:val="1704D237F595E74689ABCAA73CFEB50C"/>
          </w:placeholder>
          <w:temporary/>
          <w:showingPlcHdr/>
          <w15:appearance w15:val="hidden"/>
        </w:sdtPr>
        <w:sdtEndPr/>
        <w:sdtContent>
          <w:r w:rsidR="000A0612">
            <w:t>Overview</w:t>
          </w:r>
        </w:sdtContent>
      </w:sdt>
    </w:p>
    <w:p w14:paraId="758C8456" w14:textId="480C34B3" w:rsidR="003312ED" w:rsidRDefault="003276DC">
      <w:pPr>
        <w:pStyle w:val="Heading2"/>
      </w:pPr>
      <w:r>
        <w:t>Department Position Requests</w:t>
      </w:r>
    </w:p>
    <w:tbl>
      <w:tblPr>
        <w:tblStyle w:val="TipTable"/>
        <w:tblW w:w="5000" w:type="pct"/>
        <w:tblLook w:val="04A0" w:firstRow="1" w:lastRow="0" w:firstColumn="1" w:lastColumn="0" w:noHBand="0" w:noVBand="1"/>
        <w:tblDescription w:val="Layout table"/>
      </w:tblPr>
      <w:tblGrid>
        <w:gridCol w:w="577"/>
        <w:gridCol w:w="8783"/>
      </w:tblGrid>
      <w:tr w:rsidR="005D4DC9" w14:paraId="0B755DC8" w14:textId="77777777" w:rsidTr="007664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2ABDDE7D" w14:textId="77777777" w:rsidR="005D4DC9" w:rsidRPr="003276DC" w:rsidRDefault="005D4DC9" w:rsidP="007664E8">
            <w:pPr>
              <w:rPr>
                <w:sz w:val="22"/>
                <w:szCs w:val="22"/>
              </w:rPr>
            </w:pPr>
            <w:r w:rsidRPr="003276DC">
              <w:rPr>
                <w:noProof/>
                <w:sz w:val="22"/>
                <w:szCs w:val="22"/>
                <w:lang w:eastAsia="en-US"/>
              </w:rPr>
              <mc:AlternateContent>
                <mc:Choice Requires="wpg">
                  <w:drawing>
                    <wp:inline distT="0" distB="0" distL="0" distR="0" wp14:anchorId="32C8445B" wp14:editId="47F32FB3">
                      <wp:extent cx="141605" cy="141605"/>
                      <wp:effectExtent l="0" t="0" r="0" b="0"/>
                      <wp:docPr id="19" name="Group 5" descr="Tip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20" name="Rectangle 20" descr="Blue rectangl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Freeform 21" descr="Information icon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30 w 541"/>
                                    <a:gd name="T1" fmla="*/ 791 h 2151"/>
                                    <a:gd name="T2" fmla="*/ 511 w 541"/>
                                    <a:gd name="T3" fmla="*/ 791 h 2151"/>
                                    <a:gd name="T4" fmla="*/ 511 w 541"/>
                                    <a:gd name="T5" fmla="*/ 2151 h 2151"/>
                                    <a:gd name="T6" fmla="*/ 30 w 541"/>
                                    <a:gd name="T7" fmla="*/ 2151 h 2151"/>
                                    <a:gd name="T8" fmla="*/ 30 w 541"/>
                                    <a:gd name="T9" fmla="*/ 791 h 2151"/>
                                    <a:gd name="T10" fmla="*/ 271 w 541"/>
                                    <a:gd name="T11" fmla="*/ 0 h 2151"/>
                                    <a:gd name="T12" fmla="*/ 311 w 541"/>
                                    <a:gd name="T13" fmla="*/ 3 h 2151"/>
                                    <a:gd name="T14" fmla="*/ 349 w 541"/>
                                    <a:gd name="T15" fmla="*/ 11 h 2151"/>
                                    <a:gd name="T16" fmla="*/ 384 w 541"/>
                                    <a:gd name="T17" fmla="*/ 26 h 2151"/>
                                    <a:gd name="T18" fmla="*/ 418 w 541"/>
                                    <a:gd name="T19" fmla="*/ 44 h 2151"/>
                                    <a:gd name="T20" fmla="*/ 447 w 541"/>
                                    <a:gd name="T21" fmla="*/ 66 h 2151"/>
                                    <a:gd name="T22" fmla="*/ 475 w 541"/>
                                    <a:gd name="T23" fmla="*/ 93 h 2151"/>
                                    <a:gd name="T24" fmla="*/ 497 w 541"/>
                                    <a:gd name="T25" fmla="*/ 123 h 2151"/>
                                    <a:gd name="T26" fmla="*/ 516 w 541"/>
                                    <a:gd name="T27" fmla="*/ 157 h 2151"/>
                                    <a:gd name="T28" fmla="*/ 530 w 541"/>
                                    <a:gd name="T29" fmla="*/ 193 h 2151"/>
                                    <a:gd name="T30" fmla="*/ 538 w 541"/>
                                    <a:gd name="T31" fmla="*/ 230 h 2151"/>
                                    <a:gd name="T32" fmla="*/ 541 w 541"/>
                                    <a:gd name="T33" fmla="*/ 270 h 2151"/>
                                    <a:gd name="T34" fmla="*/ 538 w 541"/>
                                    <a:gd name="T35" fmla="*/ 310 h 2151"/>
                                    <a:gd name="T36" fmla="*/ 530 w 541"/>
                                    <a:gd name="T37" fmla="*/ 347 h 2151"/>
                                    <a:gd name="T38" fmla="*/ 516 w 541"/>
                                    <a:gd name="T39" fmla="*/ 384 h 2151"/>
                                    <a:gd name="T40" fmla="*/ 497 w 541"/>
                                    <a:gd name="T41" fmla="*/ 417 h 2151"/>
                                    <a:gd name="T42" fmla="*/ 475 w 541"/>
                                    <a:gd name="T43" fmla="*/ 447 h 2151"/>
                                    <a:gd name="T44" fmla="*/ 447 w 541"/>
                                    <a:gd name="T45" fmla="*/ 474 h 2151"/>
                                    <a:gd name="T46" fmla="*/ 418 w 541"/>
                                    <a:gd name="T47" fmla="*/ 496 h 2151"/>
                                    <a:gd name="T48" fmla="*/ 384 w 541"/>
                                    <a:gd name="T49" fmla="*/ 515 h 2151"/>
                                    <a:gd name="T50" fmla="*/ 349 w 541"/>
                                    <a:gd name="T51" fmla="*/ 529 h 2151"/>
                                    <a:gd name="T52" fmla="*/ 311 w 541"/>
                                    <a:gd name="T53" fmla="*/ 538 h 2151"/>
                                    <a:gd name="T54" fmla="*/ 271 w 541"/>
                                    <a:gd name="T55" fmla="*/ 540 h 2151"/>
                                    <a:gd name="T56" fmla="*/ 231 w 541"/>
                                    <a:gd name="T57" fmla="*/ 538 h 2151"/>
                                    <a:gd name="T58" fmla="*/ 193 w 541"/>
                                    <a:gd name="T59" fmla="*/ 529 h 2151"/>
                                    <a:gd name="T60" fmla="*/ 157 w 541"/>
                                    <a:gd name="T61" fmla="*/ 515 h 2151"/>
                                    <a:gd name="T62" fmla="*/ 125 w 541"/>
                                    <a:gd name="T63" fmla="*/ 496 h 2151"/>
                                    <a:gd name="T64" fmla="*/ 94 w 541"/>
                                    <a:gd name="T65" fmla="*/ 474 h 2151"/>
                                    <a:gd name="T66" fmla="*/ 68 w 541"/>
                                    <a:gd name="T67" fmla="*/ 447 h 2151"/>
                                    <a:gd name="T68" fmla="*/ 44 w 541"/>
                                    <a:gd name="T69" fmla="*/ 417 h 2151"/>
                                    <a:gd name="T70" fmla="*/ 26 w 541"/>
                                    <a:gd name="T71" fmla="*/ 384 h 2151"/>
                                    <a:gd name="T72" fmla="*/ 13 w 541"/>
                                    <a:gd name="T73" fmla="*/ 347 h 2151"/>
                                    <a:gd name="T74" fmla="*/ 3 w 541"/>
                                    <a:gd name="T75" fmla="*/ 310 h 2151"/>
                                    <a:gd name="T76" fmla="*/ 0 w 541"/>
                                    <a:gd name="T77" fmla="*/ 270 h 2151"/>
                                    <a:gd name="T78" fmla="*/ 3 w 541"/>
                                    <a:gd name="T79" fmla="*/ 230 h 2151"/>
                                    <a:gd name="T80" fmla="*/ 13 w 541"/>
                                    <a:gd name="T81" fmla="*/ 193 h 2151"/>
                                    <a:gd name="T82" fmla="*/ 26 w 541"/>
                                    <a:gd name="T83" fmla="*/ 157 h 2151"/>
                                    <a:gd name="T84" fmla="*/ 44 w 541"/>
                                    <a:gd name="T85" fmla="*/ 123 h 2151"/>
                                    <a:gd name="T86" fmla="*/ 68 w 541"/>
                                    <a:gd name="T87" fmla="*/ 93 h 2151"/>
                                    <a:gd name="T88" fmla="*/ 94 w 541"/>
                                    <a:gd name="T89" fmla="*/ 66 h 2151"/>
                                    <a:gd name="T90" fmla="*/ 125 w 541"/>
                                    <a:gd name="T91" fmla="*/ 44 h 2151"/>
                                    <a:gd name="T92" fmla="*/ 157 w 541"/>
                                    <a:gd name="T93" fmla="*/ 26 h 2151"/>
                                    <a:gd name="T94" fmla="*/ 193 w 541"/>
                                    <a:gd name="T95" fmla="*/ 11 h 2151"/>
                                    <a:gd name="T96" fmla="*/ 231 w 541"/>
                                    <a:gd name="T97" fmla="*/ 3 h 2151"/>
                                    <a:gd name="T98" fmla="*/ 271 w 541"/>
                                    <a:gd name="T99" fmla="*/ 0 h 2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DA738A" id="Group 5" o:spid="_x0000_s1026" alt="Tip icon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">
                      <v:rect id="Rectangle 20" o:spid="_x0000_s1027" alt="Blue rectangle" style="position:absolute;width:141605;height:141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" fillcolor="#2e74b5 [2404]" stroked="f" strokeweight="0"/>
                      <v:shape id="Freeform 21" o:spid="_x0000_s1028" alt="Information icon" style="position:absolute;left:58420;top:22225;width:24765;height:97155;visibility:visible;mso-wrap-style:square;v-text-anchor:top" coordsize="541,2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</w:tcPr>
          <w:p w14:paraId="68896447" w14:textId="63CD26A8" w:rsidR="005D4DC9" w:rsidRPr="003276DC" w:rsidRDefault="003276DC" w:rsidP="008D5E06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276DC">
              <w:rPr>
                <w:sz w:val="22"/>
                <w:szCs w:val="22"/>
              </w:rPr>
              <w:t xml:space="preserve">Overview of position(s) request. List position, type (e.g., TTF, clinical, etc.) and title, and area of specialization  </w:t>
            </w:r>
          </w:p>
          <w:p w14:paraId="6520CDCE" w14:textId="77777777" w:rsidR="00D96885" w:rsidRPr="00B55815" w:rsidRDefault="003276DC" w:rsidP="003276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B55815">
              <w:rPr>
                <w:rFonts w:cstheme="minorHAnsi"/>
                <w:sz w:val="22"/>
                <w:szCs w:val="22"/>
              </w:rPr>
              <w:t xml:space="preserve">Sample: </w:t>
            </w:r>
          </w:p>
          <w:p w14:paraId="094D01B2" w14:textId="77777777" w:rsidR="00D96885" w:rsidRPr="00B55815" w:rsidRDefault="00D96885" w:rsidP="003276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2"/>
                <w:szCs w:val="22"/>
              </w:rPr>
            </w:pPr>
          </w:p>
          <w:p w14:paraId="02DDA0FB" w14:textId="15C1B751" w:rsidR="003276DC" w:rsidRPr="00B55815" w:rsidRDefault="005E31EC" w:rsidP="005E31EC">
            <w:pPr>
              <w:pStyle w:val="TipText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5815">
              <w:rPr>
                <w:rFonts w:cstheme="minorHAnsi"/>
                <w:color w:val="000000"/>
                <w:sz w:val="22"/>
                <w:szCs w:val="22"/>
              </w:rPr>
              <w:t xml:space="preserve">Position 1: </w:t>
            </w:r>
            <w:r w:rsidR="003276DC" w:rsidRPr="00B55815">
              <w:rPr>
                <w:rFonts w:cstheme="minorHAnsi"/>
                <w:color w:val="000000"/>
                <w:sz w:val="22"/>
                <w:szCs w:val="22"/>
              </w:rPr>
              <w:t xml:space="preserve">Assistant Professor, </w:t>
            </w:r>
            <w:r w:rsidR="00D96885" w:rsidRPr="00B55815">
              <w:rPr>
                <w:rFonts w:cstheme="minorHAnsi"/>
                <w:sz w:val="22"/>
                <w:szCs w:val="22"/>
              </w:rPr>
              <w:t>African American Literature</w:t>
            </w:r>
            <w:r w:rsidR="00D96885" w:rsidRPr="00B558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309B75A9" w14:textId="77777777" w:rsidR="003312ED" w:rsidRDefault="003312ED"/>
    <w:p w14:paraId="56FDA11C" w14:textId="3B728C2F" w:rsidR="003312ED" w:rsidRDefault="003276DC">
      <w:pPr>
        <w:pStyle w:val="Heading2"/>
      </w:pPr>
      <w:r>
        <w:t>Instructional Needs</w:t>
      </w:r>
    </w:p>
    <w:tbl>
      <w:tblPr>
        <w:tblStyle w:val="TipTable"/>
        <w:tblW w:w="5000" w:type="pct"/>
        <w:tblLook w:val="04A0" w:firstRow="1" w:lastRow="0" w:firstColumn="1" w:lastColumn="0" w:noHBand="0" w:noVBand="1"/>
        <w:tblDescription w:val="Layout table"/>
      </w:tblPr>
      <w:tblGrid>
        <w:gridCol w:w="577"/>
        <w:gridCol w:w="8783"/>
      </w:tblGrid>
      <w:tr w:rsidR="005D4DC9" w14:paraId="20E78291" w14:textId="77777777" w:rsidTr="007664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5B1AA020" w14:textId="77777777" w:rsidR="005D4DC9" w:rsidRDefault="005D4DC9" w:rsidP="007664E8">
            <w:r>
              <w:rPr>
                <w:noProof/>
                <w:lang w:eastAsia="en-US"/>
              </w:rPr>
              <mc:AlternateContent>
                <mc:Choice Requires="wpg">
                  <w:drawing>
                    <wp:inline distT="0" distB="0" distL="0" distR="0" wp14:anchorId="5779BB4B" wp14:editId="74132135">
                      <wp:extent cx="141605" cy="141605"/>
                      <wp:effectExtent l="0" t="0" r="0" b="0"/>
                      <wp:docPr id="35" name="Group 5" descr="Tip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36" name="Rectangle 36" descr="Blue rectangl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Freeform 37" descr="Information icon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30 w 541"/>
                                    <a:gd name="T1" fmla="*/ 791 h 2151"/>
                                    <a:gd name="T2" fmla="*/ 511 w 541"/>
                                    <a:gd name="T3" fmla="*/ 791 h 2151"/>
                                    <a:gd name="T4" fmla="*/ 511 w 541"/>
                                    <a:gd name="T5" fmla="*/ 2151 h 2151"/>
                                    <a:gd name="T6" fmla="*/ 30 w 541"/>
                                    <a:gd name="T7" fmla="*/ 2151 h 2151"/>
                                    <a:gd name="T8" fmla="*/ 30 w 541"/>
                                    <a:gd name="T9" fmla="*/ 791 h 2151"/>
                                    <a:gd name="T10" fmla="*/ 271 w 541"/>
                                    <a:gd name="T11" fmla="*/ 0 h 2151"/>
                                    <a:gd name="T12" fmla="*/ 311 w 541"/>
                                    <a:gd name="T13" fmla="*/ 3 h 2151"/>
                                    <a:gd name="T14" fmla="*/ 349 w 541"/>
                                    <a:gd name="T15" fmla="*/ 11 h 2151"/>
                                    <a:gd name="T16" fmla="*/ 384 w 541"/>
                                    <a:gd name="T17" fmla="*/ 26 h 2151"/>
                                    <a:gd name="T18" fmla="*/ 418 w 541"/>
                                    <a:gd name="T19" fmla="*/ 44 h 2151"/>
                                    <a:gd name="T20" fmla="*/ 447 w 541"/>
                                    <a:gd name="T21" fmla="*/ 66 h 2151"/>
                                    <a:gd name="T22" fmla="*/ 475 w 541"/>
                                    <a:gd name="T23" fmla="*/ 93 h 2151"/>
                                    <a:gd name="T24" fmla="*/ 497 w 541"/>
                                    <a:gd name="T25" fmla="*/ 123 h 2151"/>
                                    <a:gd name="T26" fmla="*/ 516 w 541"/>
                                    <a:gd name="T27" fmla="*/ 157 h 2151"/>
                                    <a:gd name="T28" fmla="*/ 530 w 541"/>
                                    <a:gd name="T29" fmla="*/ 193 h 2151"/>
                                    <a:gd name="T30" fmla="*/ 538 w 541"/>
                                    <a:gd name="T31" fmla="*/ 230 h 2151"/>
                                    <a:gd name="T32" fmla="*/ 541 w 541"/>
                                    <a:gd name="T33" fmla="*/ 270 h 2151"/>
                                    <a:gd name="T34" fmla="*/ 538 w 541"/>
                                    <a:gd name="T35" fmla="*/ 310 h 2151"/>
                                    <a:gd name="T36" fmla="*/ 530 w 541"/>
                                    <a:gd name="T37" fmla="*/ 347 h 2151"/>
                                    <a:gd name="T38" fmla="*/ 516 w 541"/>
                                    <a:gd name="T39" fmla="*/ 384 h 2151"/>
                                    <a:gd name="T40" fmla="*/ 497 w 541"/>
                                    <a:gd name="T41" fmla="*/ 417 h 2151"/>
                                    <a:gd name="T42" fmla="*/ 475 w 541"/>
                                    <a:gd name="T43" fmla="*/ 447 h 2151"/>
                                    <a:gd name="T44" fmla="*/ 447 w 541"/>
                                    <a:gd name="T45" fmla="*/ 474 h 2151"/>
                                    <a:gd name="T46" fmla="*/ 418 w 541"/>
                                    <a:gd name="T47" fmla="*/ 496 h 2151"/>
                                    <a:gd name="T48" fmla="*/ 384 w 541"/>
                                    <a:gd name="T49" fmla="*/ 515 h 2151"/>
                                    <a:gd name="T50" fmla="*/ 349 w 541"/>
                                    <a:gd name="T51" fmla="*/ 529 h 2151"/>
                                    <a:gd name="T52" fmla="*/ 311 w 541"/>
                                    <a:gd name="T53" fmla="*/ 538 h 2151"/>
                                    <a:gd name="T54" fmla="*/ 271 w 541"/>
                                    <a:gd name="T55" fmla="*/ 540 h 2151"/>
                                    <a:gd name="T56" fmla="*/ 231 w 541"/>
                                    <a:gd name="T57" fmla="*/ 538 h 2151"/>
                                    <a:gd name="T58" fmla="*/ 193 w 541"/>
                                    <a:gd name="T59" fmla="*/ 529 h 2151"/>
                                    <a:gd name="T60" fmla="*/ 157 w 541"/>
                                    <a:gd name="T61" fmla="*/ 515 h 2151"/>
                                    <a:gd name="T62" fmla="*/ 125 w 541"/>
                                    <a:gd name="T63" fmla="*/ 496 h 2151"/>
                                    <a:gd name="T64" fmla="*/ 94 w 541"/>
                                    <a:gd name="T65" fmla="*/ 474 h 2151"/>
                                    <a:gd name="T66" fmla="*/ 68 w 541"/>
                                    <a:gd name="T67" fmla="*/ 447 h 2151"/>
                                    <a:gd name="T68" fmla="*/ 44 w 541"/>
                                    <a:gd name="T69" fmla="*/ 417 h 2151"/>
                                    <a:gd name="T70" fmla="*/ 26 w 541"/>
                                    <a:gd name="T71" fmla="*/ 384 h 2151"/>
                                    <a:gd name="T72" fmla="*/ 13 w 541"/>
                                    <a:gd name="T73" fmla="*/ 347 h 2151"/>
                                    <a:gd name="T74" fmla="*/ 3 w 541"/>
                                    <a:gd name="T75" fmla="*/ 310 h 2151"/>
                                    <a:gd name="T76" fmla="*/ 0 w 541"/>
                                    <a:gd name="T77" fmla="*/ 270 h 2151"/>
                                    <a:gd name="T78" fmla="*/ 3 w 541"/>
                                    <a:gd name="T79" fmla="*/ 230 h 2151"/>
                                    <a:gd name="T80" fmla="*/ 13 w 541"/>
                                    <a:gd name="T81" fmla="*/ 193 h 2151"/>
                                    <a:gd name="T82" fmla="*/ 26 w 541"/>
                                    <a:gd name="T83" fmla="*/ 157 h 2151"/>
                                    <a:gd name="T84" fmla="*/ 44 w 541"/>
                                    <a:gd name="T85" fmla="*/ 123 h 2151"/>
                                    <a:gd name="T86" fmla="*/ 68 w 541"/>
                                    <a:gd name="T87" fmla="*/ 93 h 2151"/>
                                    <a:gd name="T88" fmla="*/ 94 w 541"/>
                                    <a:gd name="T89" fmla="*/ 66 h 2151"/>
                                    <a:gd name="T90" fmla="*/ 125 w 541"/>
                                    <a:gd name="T91" fmla="*/ 44 h 2151"/>
                                    <a:gd name="T92" fmla="*/ 157 w 541"/>
                                    <a:gd name="T93" fmla="*/ 26 h 2151"/>
                                    <a:gd name="T94" fmla="*/ 193 w 541"/>
                                    <a:gd name="T95" fmla="*/ 11 h 2151"/>
                                    <a:gd name="T96" fmla="*/ 231 w 541"/>
                                    <a:gd name="T97" fmla="*/ 3 h 2151"/>
                                    <a:gd name="T98" fmla="*/ 271 w 541"/>
                                    <a:gd name="T99" fmla="*/ 0 h 2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F9266E" id="Group 5" o:spid="_x0000_s1026" alt="Tip icon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">
                      <v:rect id="Rectangle 36" o:spid="_x0000_s1027" alt="Blue rectangle" style="position:absolute;width:141605;height:141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" fillcolor="#2e74b5 [2404]" stroked="f" strokeweight="0"/>
                      <v:shape id="Freeform 37" o:spid="_x0000_s1028" alt="Information icon" style="position:absolute;left:58420;top:22225;width:24765;height:97155;visibility:visible;mso-wrap-style:square;v-text-anchor:top" coordsize="541,2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</w:tcPr>
          <w:p w14:paraId="784F60C8" w14:textId="0C3442A2" w:rsidR="005D4DC9" w:rsidRDefault="00D96885" w:rsidP="008D5E06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List generally the type of instruction the person would participate in (if applicable), curricula needs and which students are served by this position</w:t>
            </w:r>
          </w:p>
          <w:p w14:paraId="16B1100F" w14:textId="565674DA" w:rsidR="00D96885" w:rsidRPr="00B55815" w:rsidRDefault="00D96885" w:rsidP="00D96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2"/>
                <w:szCs w:val="22"/>
              </w:rPr>
            </w:pPr>
            <w:r w:rsidRPr="00B55815">
              <w:rPr>
                <w:rFonts w:cstheme="minorHAnsi"/>
                <w:sz w:val="22"/>
                <w:szCs w:val="22"/>
              </w:rPr>
              <w:t>Sample:</w:t>
            </w:r>
            <w:r w:rsidRPr="00B55815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="005E31EC" w:rsidRPr="00B55815">
              <w:rPr>
                <w:rFonts w:cstheme="minorHAnsi"/>
                <w:color w:val="000000"/>
                <w:sz w:val="22"/>
                <w:szCs w:val="22"/>
              </w:rPr>
              <w:t>Position 1</w:t>
            </w:r>
          </w:p>
          <w:p w14:paraId="6158D41A" w14:textId="77777777" w:rsidR="00D96885" w:rsidRPr="00B55815" w:rsidRDefault="00D96885" w:rsidP="005E31EC">
            <w:pPr>
              <w:pStyle w:val="ListParagraph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558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Faculty will teach specialized upper division undergraduate courses and graduate courses</w:t>
            </w:r>
          </w:p>
          <w:p w14:paraId="1D8FC4C3" w14:textId="77777777" w:rsidR="00D96885" w:rsidRPr="00B55815" w:rsidRDefault="00D96885" w:rsidP="005E31EC">
            <w:pPr>
              <w:pStyle w:val="ListParagraph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558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Supports </w:t>
            </w:r>
            <w:r w:rsidRPr="00B55815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Africana Studies</w:t>
            </w:r>
            <w:r w:rsidRPr="00B558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interdisciplinary program</w:t>
            </w:r>
          </w:p>
          <w:p w14:paraId="48079410" w14:textId="77777777" w:rsidR="00D96885" w:rsidRPr="00B55815" w:rsidRDefault="00D96885" w:rsidP="005E31EC">
            <w:pPr>
              <w:pStyle w:val="ListParagraph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558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Meets curriculum needs in the literature concentration in the undergraduate major as well as Core literature/humanities requirements. </w:t>
            </w:r>
          </w:p>
          <w:p w14:paraId="277DD1D4" w14:textId="6EBCBB23" w:rsidR="00D96885" w:rsidRPr="00D96885" w:rsidRDefault="00D96885" w:rsidP="008D5E06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14:paraId="6C88B244" w14:textId="77777777" w:rsidR="003312ED" w:rsidRDefault="003312ED"/>
    <w:p w14:paraId="532BC061" w14:textId="40497DF0" w:rsidR="003312ED" w:rsidRDefault="00D96885">
      <w:pPr>
        <w:pStyle w:val="Heading2"/>
      </w:pPr>
      <w:r>
        <w:t>Research, Scholarship, and Creative Works</w:t>
      </w:r>
    </w:p>
    <w:tbl>
      <w:tblPr>
        <w:tblStyle w:val="TipTable"/>
        <w:tblW w:w="5000" w:type="pct"/>
        <w:tblLook w:val="04A0" w:firstRow="1" w:lastRow="0" w:firstColumn="1" w:lastColumn="0" w:noHBand="0" w:noVBand="1"/>
        <w:tblDescription w:val="Layout table"/>
      </w:tblPr>
      <w:tblGrid>
        <w:gridCol w:w="577"/>
        <w:gridCol w:w="8783"/>
      </w:tblGrid>
      <w:tr w:rsidR="005D4DC9" w14:paraId="6505443E" w14:textId="77777777" w:rsidTr="007664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508035CF" w14:textId="77777777" w:rsidR="005D4DC9" w:rsidRDefault="005D4DC9" w:rsidP="007664E8">
            <w:r>
              <w:rPr>
                <w:noProof/>
                <w:lang w:eastAsia="en-US"/>
              </w:rPr>
              <mc:AlternateContent>
                <mc:Choice Requires="wpg">
                  <w:drawing>
                    <wp:inline distT="0" distB="0" distL="0" distR="0" wp14:anchorId="1CEDDCDA" wp14:editId="6C3E4E91">
                      <wp:extent cx="141605" cy="141605"/>
                      <wp:effectExtent l="0" t="0" r="0" b="0"/>
                      <wp:docPr id="16" name="Group 5" descr="Tip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17" name="Rectangle 17" descr="Blue rectangl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Freeform 18" descr="Information icon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30 w 541"/>
                                    <a:gd name="T1" fmla="*/ 791 h 2151"/>
                                    <a:gd name="T2" fmla="*/ 511 w 541"/>
                                    <a:gd name="T3" fmla="*/ 791 h 2151"/>
                                    <a:gd name="T4" fmla="*/ 511 w 541"/>
                                    <a:gd name="T5" fmla="*/ 2151 h 2151"/>
                                    <a:gd name="T6" fmla="*/ 30 w 541"/>
                                    <a:gd name="T7" fmla="*/ 2151 h 2151"/>
                                    <a:gd name="T8" fmla="*/ 30 w 541"/>
                                    <a:gd name="T9" fmla="*/ 791 h 2151"/>
                                    <a:gd name="T10" fmla="*/ 271 w 541"/>
                                    <a:gd name="T11" fmla="*/ 0 h 2151"/>
                                    <a:gd name="T12" fmla="*/ 311 w 541"/>
                                    <a:gd name="T13" fmla="*/ 3 h 2151"/>
                                    <a:gd name="T14" fmla="*/ 349 w 541"/>
                                    <a:gd name="T15" fmla="*/ 11 h 2151"/>
                                    <a:gd name="T16" fmla="*/ 384 w 541"/>
                                    <a:gd name="T17" fmla="*/ 26 h 2151"/>
                                    <a:gd name="T18" fmla="*/ 418 w 541"/>
                                    <a:gd name="T19" fmla="*/ 44 h 2151"/>
                                    <a:gd name="T20" fmla="*/ 447 w 541"/>
                                    <a:gd name="T21" fmla="*/ 66 h 2151"/>
                                    <a:gd name="T22" fmla="*/ 475 w 541"/>
                                    <a:gd name="T23" fmla="*/ 93 h 2151"/>
                                    <a:gd name="T24" fmla="*/ 497 w 541"/>
                                    <a:gd name="T25" fmla="*/ 123 h 2151"/>
                                    <a:gd name="T26" fmla="*/ 516 w 541"/>
                                    <a:gd name="T27" fmla="*/ 157 h 2151"/>
                                    <a:gd name="T28" fmla="*/ 530 w 541"/>
                                    <a:gd name="T29" fmla="*/ 193 h 2151"/>
                                    <a:gd name="T30" fmla="*/ 538 w 541"/>
                                    <a:gd name="T31" fmla="*/ 230 h 2151"/>
                                    <a:gd name="T32" fmla="*/ 541 w 541"/>
                                    <a:gd name="T33" fmla="*/ 270 h 2151"/>
                                    <a:gd name="T34" fmla="*/ 538 w 541"/>
                                    <a:gd name="T35" fmla="*/ 310 h 2151"/>
                                    <a:gd name="T36" fmla="*/ 530 w 541"/>
                                    <a:gd name="T37" fmla="*/ 347 h 2151"/>
                                    <a:gd name="T38" fmla="*/ 516 w 541"/>
                                    <a:gd name="T39" fmla="*/ 384 h 2151"/>
                                    <a:gd name="T40" fmla="*/ 497 w 541"/>
                                    <a:gd name="T41" fmla="*/ 417 h 2151"/>
                                    <a:gd name="T42" fmla="*/ 475 w 541"/>
                                    <a:gd name="T43" fmla="*/ 447 h 2151"/>
                                    <a:gd name="T44" fmla="*/ 447 w 541"/>
                                    <a:gd name="T45" fmla="*/ 474 h 2151"/>
                                    <a:gd name="T46" fmla="*/ 418 w 541"/>
                                    <a:gd name="T47" fmla="*/ 496 h 2151"/>
                                    <a:gd name="T48" fmla="*/ 384 w 541"/>
                                    <a:gd name="T49" fmla="*/ 515 h 2151"/>
                                    <a:gd name="T50" fmla="*/ 349 w 541"/>
                                    <a:gd name="T51" fmla="*/ 529 h 2151"/>
                                    <a:gd name="T52" fmla="*/ 311 w 541"/>
                                    <a:gd name="T53" fmla="*/ 538 h 2151"/>
                                    <a:gd name="T54" fmla="*/ 271 w 541"/>
                                    <a:gd name="T55" fmla="*/ 540 h 2151"/>
                                    <a:gd name="T56" fmla="*/ 231 w 541"/>
                                    <a:gd name="T57" fmla="*/ 538 h 2151"/>
                                    <a:gd name="T58" fmla="*/ 193 w 541"/>
                                    <a:gd name="T59" fmla="*/ 529 h 2151"/>
                                    <a:gd name="T60" fmla="*/ 157 w 541"/>
                                    <a:gd name="T61" fmla="*/ 515 h 2151"/>
                                    <a:gd name="T62" fmla="*/ 125 w 541"/>
                                    <a:gd name="T63" fmla="*/ 496 h 2151"/>
                                    <a:gd name="T64" fmla="*/ 94 w 541"/>
                                    <a:gd name="T65" fmla="*/ 474 h 2151"/>
                                    <a:gd name="T66" fmla="*/ 68 w 541"/>
                                    <a:gd name="T67" fmla="*/ 447 h 2151"/>
                                    <a:gd name="T68" fmla="*/ 44 w 541"/>
                                    <a:gd name="T69" fmla="*/ 417 h 2151"/>
                                    <a:gd name="T70" fmla="*/ 26 w 541"/>
                                    <a:gd name="T71" fmla="*/ 384 h 2151"/>
                                    <a:gd name="T72" fmla="*/ 13 w 541"/>
                                    <a:gd name="T73" fmla="*/ 347 h 2151"/>
                                    <a:gd name="T74" fmla="*/ 3 w 541"/>
                                    <a:gd name="T75" fmla="*/ 310 h 2151"/>
                                    <a:gd name="T76" fmla="*/ 0 w 541"/>
                                    <a:gd name="T77" fmla="*/ 270 h 2151"/>
                                    <a:gd name="T78" fmla="*/ 3 w 541"/>
                                    <a:gd name="T79" fmla="*/ 230 h 2151"/>
                                    <a:gd name="T80" fmla="*/ 13 w 541"/>
                                    <a:gd name="T81" fmla="*/ 193 h 2151"/>
                                    <a:gd name="T82" fmla="*/ 26 w 541"/>
                                    <a:gd name="T83" fmla="*/ 157 h 2151"/>
                                    <a:gd name="T84" fmla="*/ 44 w 541"/>
                                    <a:gd name="T85" fmla="*/ 123 h 2151"/>
                                    <a:gd name="T86" fmla="*/ 68 w 541"/>
                                    <a:gd name="T87" fmla="*/ 93 h 2151"/>
                                    <a:gd name="T88" fmla="*/ 94 w 541"/>
                                    <a:gd name="T89" fmla="*/ 66 h 2151"/>
                                    <a:gd name="T90" fmla="*/ 125 w 541"/>
                                    <a:gd name="T91" fmla="*/ 44 h 2151"/>
                                    <a:gd name="T92" fmla="*/ 157 w 541"/>
                                    <a:gd name="T93" fmla="*/ 26 h 2151"/>
                                    <a:gd name="T94" fmla="*/ 193 w 541"/>
                                    <a:gd name="T95" fmla="*/ 11 h 2151"/>
                                    <a:gd name="T96" fmla="*/ 231 w 541"/>
                                    <a:gd name="T97" fmla="*/ 3 h 2151"/>
                                    <a:gd name="T98" fmla="*/ 271 w 541"/>
                                    <a:gd name="T99" fmla="*/ 0 h 2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1ED899" id="Group 5" o:spid="_x0000_s1026" alt="Tip icon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">
                      <v:rect id="Rectangle 17" o:spid="_x0000_s1027" alt="Blue rectangle" style="position:absolute;width:141605;height:141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" fillcolor="#2e74b5 [2404]" stroked="f" strokeweight="0"/>
                      <v:shape id="Freeform 18" o:spid="_x0000_s1028" alt="Information icon" style="position:absolute;left:58420;top:22225;width:24765;height:97155;visibility:visible;mso-wrap-style:square;v-text-anchor:top" coordsize="541,2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</w:tcPr>
          <w:p w14:paraId="227A9728" w14:textId="74A8D73C" w:rsidR="005E31EC" w:rsidRDefault="005E31EC" w:rsidP="005E31EC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List generally the type of scholarship the person would participate in (if applicable), any potential opportunities for funding, graduate training etc. and how aligns with department scholarship mission</w:t>
            </w:r>
            <w:r w:rsidR="00B55815">
              <w:rPr>
                <w:sz w:val="22"/>
                <w:szCs w:val="22"/>
              </w:rPr>
              <w:t>. Important for TTF to have scholarship above and beyond instructional needs</w:t>
            </w:r>
          </w:p>
          <w:p w14:paraId="76B1385B" w14:textId="69539ABD" w:rsidR="005E31EC" w:rsidRPr="00B55815" w:rsidRDefault="005E31EC" w:rsidP="005E3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5815">
              <w:rPr>
                <w:rFonts w:ascii="Arial" w:hAnsi="Arial" w:cs="Arial"/>
                <w:sz w:val="22"/>
                <w:szCs w:val="22"/>
              </w:rPr>
              <w:t>Sample:</w:t>
            </w:r>
            <w:r w:rsidRPr="00B55815">
              <w:rPr>
                <w:rFonts w:ascii="Arial" w:hAnsi="Arial" w:cs="Arial"/>
                <w:color w:val="000000"/>
                <w:sz w:val="22"/>
                <w:szCs w:val="22"/>
              </w:rPr>
              <w:t xml:space="preserve"> Position 1</w:t>
            </w:r>
          </w:p>
          <w:p w14:paraId="20778BEA" w14:textId="77777777" w:rsidR="00D96885" w:rsidRPr="00B55815" w:rsidRDefault="00D96885" w:rsidP="005E31EC">
            <w:pPr>
              <w:pStyle w:val="ListParagraph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5815">
              <w:rPr>
                <w:rFonts w:ascii="Arial" w:hAnsi="Arial" w:cs="Arial"/>
                <w:color w:val="000000"/>
                <w:sz w:val="22"/>
                <w:szCs w:val="22"/>
              </w:rPr>
              <w:t xml:space="preserve">Contributes to the national research presence and complement research areas and growth of diversity scholarship </w:t>
            </w:r>
          </w:p>
          <w:p w14:paraId="0A3FF8DD" w14:textId="77777777" w:rsidR="00D96885" w:rsidRPr="00B55815" w:rsidRDefault="00D96885" w:rsidP="005E31EC">
            <w:pPr>
              <w:pStyle w:val="ListParagraph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55815">
              <w:rPr>
                <w:rFonts w:ascii="Arial" w:hAnsi="Arial" w:cs="Arial"/>
                <w:color w:val="000000"/>
                <w:sz w:val="22"/>
                <w:szCs w:val="22"/>
              </w:rPr>
              <w:t>Contributes to graduate training and scholarship of students</w:t>
            </w:r>
          </w:p>
          <w:p w14:paraId="184BB6D0" w14:textId="77777777" w:rsidR="00D96885" w:rsidRPr="00B55815" w:rsidRDefault="00D96885" w:rsidP="005E31EC">
            <w:pPr>
              <w:pStyle w:val="ListParagraph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55815">
              <w:rPr>
                <w:rFonts w:ascii="Arial" w:hAnsi="Arial" w:cs="Arial"/>
                <w:color w:val="000000"/>
                <w:sz w:val="22"/>
                <w:szCs w:val="22"/>
              </w:rPr>
              <w:t xml:space="preserve">Contributes to existing strengths in department: </w:t>
            </w:r>
            <w:r w:rsidRPr="00B55815">
              <w:rPr>
                <w:rFonts w:ascii="Arial" w:hAnsi="Arial" w:cs="Arial"/>
                <w:sz w:val="22"/>
                <w:szCs w:val="22"/>
              </w:rPr>
              <w:t xml:space="preserve"> strong cluster of Professorial Faculty with specializations in African American Literature</w:t>
            </w:r>
          </w:p>
          <w:p w14:paraId="619D279B" w14:textId="5B2BFA78" w:rsidR="00D96885" w:rsidRDefault="00D96885" w:rsidP="00B55815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617DDAF" w14:textId="77777777" w:rsidR="003312ED" w:rsidRDefault="003312ED"/>
    <w:p w14:paraId="14E61D77" w14:textId="2BB04A5A" w:rsidR="003312ED" w:rsidRDefault="005E31EC">
      <w:pPr>
        <w:pStyle w:val="Heading2"/>
      </w:pPr>
      <w:r>
        <w:t xml:space="preserve">Opportunities </w:t>
      </w:r>
    </w:p>
    <w:tbl>
      <w:tblPr>
        <w:tblStyle w:val="TipTable"/>
        <w:tblW w:w="5000" w:type="pct"/>
        <w:tblLook w:val="04A0" w:firstRow="1" w:lastRow="0" w:firstColumn="1" w:lastColumn="0" w:noHBand="0" w:noVBand="1"/>
        <w:tblDescription w:val="Layout table"/>
      </w:tblPr>
      <w:tblGrid>
        <w:gridCol w:w="577"/>
        <w:gridCol w:w="8783"/>
      </w:tblGrid>
      <w:tr w:rsidR="005D4DC9" w14:paraId="4DE988D0" w14:textId="77777777" w:rsidTr="007664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5B050FCB" w14:textId="77777777" w:rsidR="005D4DC9" w:rsidRPr="005E31EC" w:rsidRDefault="005D4DC9" w:rsidP="007664E8">
            <w:pPr>
              <w:rPr>
                <w:sz w:val="22"/>
                <w:szCs w:val="22"/>
              </w:rPr>
            </w:pPr>
            <w:r w:rsidRPr="005E31EC">
              <w:rPr>
                <w:noProof/>
                <w:sz w:val="22"/>
                <w:szCs w:val="22"/>
                <w:lang w:eastAsia="en-US"/>
              </w:rPr>
              <mc:AlternateContent>
                <mc:Choice Requires="wpg">
                  <w:drawing>
                    <wp:inline distT="0" distB="0" distL="0" distR="0" wp14:anchorId="2D58F36F" wp14:editId="487FAC63">
                      <wp:extent cx="141605" cy="141605"/>
                      <wp:effectExtent l="0" t="0" r="0" b="0"/>
                      <wp:docPr id="56" name="Group 5" descr="Tip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57" name="Rectangle 57" descr="Blue rectangl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Freeform 58" descr="Information icon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30 w 541"/>
                                    <a:gd name="T1" fmla="*/ 791 h 2151"/>
                                    <a:gd name="T2" fmla="*/ 511 w 541"/>
                                    <a:gd name="T3" fmla="*/ 791 h 2151"/>
                                    <a:gd name="T4" fmla="*/ 511 w 541"/>
                                    <a:gd name="T5" fmla="*/ 2151 h 2151"/>
                                    <a:gd name="T6" fmla="*/ 30 w 541"/>
                                    <a:gd name="T7" fmla="*/ 2151 h 2151"/>
                                    <a:gd name="T8" fmla="*/ 30 w 541"/>
                                    <a:gd name="T9" fmla="*/ 791 h 2151"/>
                                    <a:gd name="T10" fmla="*/ 271 w 541"/>
                                    <a:gd name="T11" fmla="*/ 0 h 2151"/>
                                    <a:gd name="T12" fmla="*/ 311 w 541"/>
                                    <a:gd name="T13" fmla="*/ 3 h 2151"/>
                                    <a:gd name="T14" fmla="*/ 349 w 541"/>
                                    <a:gd name="T15" fmla="*/ 11 h 2151"/>
                                    <a:gd name="T16" fmla="*/ 384 w 541"/>
                                    <a:gd name="T17" fmla="*/ 26 h 2151"/>
                                    <a:gd name="T18" fmla="*/ 418 w 541"/>
                                    <a:gd name="T19" fmla="*/ 44 h 2151"/>
                                    <a:gd name="T20" fmla="*/ 447 w 541"/>
                                    <a:gd name="T21" fmla="*/ 66 h 2151"/>
                                    <a:gd name="T22" fmla="*/ 475 w 541"/>
                                    <a:gd name="T23" fmla="*/ 93 h 2151"/>
                                    <a:gd name="T24" fmla="*/ 497 w 541"/>
                                    <a:gd name="T25" fmla="*/ 123 h 2151"/>
                                    <a:gd name="T26" fmla="*/ 516 w 541"/>
                                    <a:gd name="T27" fmla="*/ 157 h 2151"/>
                                    <a:gd name="T28" fmla="*/ 530 w 541"/>
                                    <a:gd name="T29" fmla="*/ 193 h 2151"/>
                                    <a:gd name="T30" fmla="*/ 538 w 541"/>
                                    <a:gd name="T31" fmla="*/ 230 h 2151"/>
                                    <a:gd name="T32" fmla="*/ 541 w 541"/>
                                    <a:gd name="T33" fmla="*/ 270 h 2151"/>
                                    <a:gd name="T34" fmla="*/ 538 w 541"/>
                                    <a:gd name="T35" fmla="*/ 310 h 2151"/>
                                    <a:gd name="T36" fmla="*/ 530 w 541"/>
                                    <a:gd name="T37" fmla="*/ 347 h 2151"/>
                                    <a:gd name="T38" fmla="*/ 516 w 541"/>
                                    <a:gd name="T39" fmla="*/ 384 h 2151"/>
                                    <a:gd name="T40" fmla="*/ 497 w 541"/>
                                    <a:gd name="T41" fmla="*/ 417 h 2151"/>
                                    <a:gd name="T42" fmla="*/ 475 w 541"/>
                                    <a:gd name="T43" fmla="*/ 447 h 2151"/>
                                    <a:gd name="T44" fmla="*/ 447 w 541"/>
                                    <a:gd name="T45" fmla="*/ 474 h 2151"/>
                                    <a:gd name="T46" fmla="*/ 418 w 541"/>
                                    <a:gd name="T47" fmla="*/ 496 h 2151"/>
                                    <a:gd name="T48" fmla="*/ 384 w 541"/>
                                    <a:gd name="T49" fmla="*/ 515 h 2151"/>
                                    <a:gd name="T50" fmla="*/ 349 w 541"/>
                                    <a:gd name="T51" fmla="*/ 529 h 2151"/>
                                    <a:gd name="T52" fmla="*/ 311 w 541"/>
                                    <a:gd name="T53" fmla="*/ 538 h 2151"/>
                                    <a:gd name="T54" fmla="*/ 271 w 541"/>
                                    <a:gd name="T55" fmla="*/ 540 h 2151"/>
                                    <a:gd name="T56" fmla="*/ 231 w 541"/>
                                    <a:gd name="T57" fmla="*/ 538 h 2151"/>
                                    <a:gd name="T58" fmla="*/ 193 w 541"/>
                                    <a:gd name="T59" fmla="*/ 529 h 2151"/>
                                    <a:gd name="T60" fmla="*/ 157 w 541"/>
                                    <a:gd name="T61" fmla="*/ 515 h 2151"/>
                                    <a:gd name="T62" fmla="*/ 125 w 541"/>
                                    <a:gd name="T63" fmla="*/ 496 h 2151"/>
                                    <a:gd name="T64" fmla="*/ 94 w 541"/>
                                    <a:gd name="T65" fmla="*/ 474 h 2151"/>
                                    <a:gd name="T66" fmla="*/ 68 w 541"/>
                                    <a:gd name="T67" fmla="*/ 447 h 2151"/>
                                    <a:gd name="T68" fmla="*/ 44 w 541"/>
                                    <a:gd name="T69" fmla="*/ 417 h 2151"/>
                                    <a:gd name="T70" fmla="*/ 26 w 541"/>
                                    <a:gd name="T71" fmla="*/ 384 h 2151"/>
                                    <a:gd name="T72" fmla="*/ 13 w 541"/>
                                    <a:gd name="T73" fmla="*/ 347 h 2151"/>
                                    <a:gd name="T74" fmla="*/ 3 w 541"/>
                                    <a:gd name="T75" fmla="*/ 310 h 2151"/>
                                    <a:gd name="T76" fmla="*/ 0 w 541"/>
                                    <a:gd name="T77" fmla="*/ 270 h 2151"/>
                                    <a:gd name="T78" fmla="*/ 3 w 541"/>
                                    <a:gd name="T79" fmla="*/ 230 h 2151"/>
                                    <a:gd name="T80" fmla="*/ 13 w 541"/>
                                    <a:gd name="T81" fmla="*/ 193 h 2151"/>
                                    <a:gd name="T82" fmla="*/ 26 w 541"/>
                                    <a:gd name="T83" fmla="*/ 157 h 2151"/>
                                    <a:gd name="T84" fmla="*/ 44 w 541"/>
                                    <a:gd name="T85" fmla="*/ 123 h 2151"/>
                                    <a:gd name="T86" fmla="*/ 68 w 541"/>
                                    <a:gd name="T87" fmla="*/ 93 h 2151"/>
                                    <a:gd name="T88" fmla="*/ 94 w 541"/>
                                    <a:gd name="T89" fmla="*/ 66 h 2151"/>
                                    <a:gd name="T90" fmla="*/ 125 w 541"/>
                                    <a:gd name="T91" fmla="*/ 44 h 2151"/>
                                    <a:gd name="T92" fmla="*/ 157 w 541"/>
                                    <a:gd name="T93" fmla="*/ 26 h 2151"/>
                                    <a:gd name="T94" fmla="*/ 193 w 541"/>
                                    <a:gd name="T95" fmla="*/ 11 h 2151"/>
                                    <a:gd name="T96" fmla="*/ 231 w 541"/>
                                    <a:gd name="T97" fmla="*/ 3 h 2151"/>
                                    <a:gd name="T98" fmla="*/ 271 w 541"/>
                                    <a:gd name="T99" fmla="*/ 0 h 2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4B85AB" id="Group 5" o:spid="_x0000_s1026" alt="Tip icon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">
                      <v:rect id="Rectangle 57" o:spid="_x0000_s1027" alt="Blue rectangle" style="position:absolute;width:141605;height:141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" fillcolor="#2e74b5 [2404]" stroked="f" strokeweight="0"/>
                      <v:shape id="Freeform 58" o:spid="_x0000_s1028" alt="Information icon" style="position:absolute;left:58420;top:22225;width:24765;height:97155;visibility:visible;mso-wrap-style:square;v-text-anchor:top" coordsize="541,2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</w:tcPr>
          <w:p w14:paraId="7F3A860D" w14:textId="528D2F7B" w:rsidR="005D4DC9" w:rsidRPr="005E31EC" w:rsidRDefault="005E31EC" w:rsidP="008D5E06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E31EC">
              <w:rPr>
                <w:sz w:val="22"/>
                <w:szCs w:val="22"/>
              </w:rPr>
              <w:t xml:space="preserve">List any opportunities current or future and how it relates to minor, major, certificates, etc. as well as new programs etc. </w:t>
            </w:r>
            <w:r w:rsidR="00B55815">
              <w:rPr>
                <w:sz w:val="22"/>
                <w:szCs w:val="22"/>
              </w:rPr>
              <w:t>as well as any other additional opportunities</w:t>
            </w:r>
          </w:p>
          <w:p w14:paraId="034F7E9C" w14:textId="1B2311AD" w:rsidR="005E31EC" w:rsidRPr="00B55815" w:rsidRDefault="005E31EC" w:rsidP="005E3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5815">
              <w:rPr>
                <w:rFonts w:ascii="Arial" w:hAnsi="Arial" w:cs="Arial"/>
                <w:sz w:val="22"/>
                <w:szCs w:val="22"/>
              </w:rPr>
              <w:t>Sample:</w:t>
            </w:r>
            <w:r w:rsidRPr="00B55815">
              <w:rPr>
                <w:rFonts w:ascii="Arial" w:hAnsi="Arial" w:cs="Arial"/>
                <w:color w:val="000000"/>
                <w:sz w:val="22"/>
                <w:szCs w:val="22"/>
              </w:rPr>
              <w:t xml:space="preserve"> Position 1</w:t>
            </w:r>
          </w:p>
          <w:p w14:paraId="00F506D5" w14:textId="4DB8169B" w:rsidR="005E31EC" w:rsidRPr="00B55815" w:rsidRDefault="005E31EC" w:rsidP="005E31EC">
            <w:pPr>
              <w:pStyle w:val="ListParagraph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55815">
              <w:rPr>
                <w:rFonts w:ascii="Arial" w:hAnsi="Arial" w:cs="Arial"/>
                <w:sz w:val="22"/>
                <w:szCs w:val="22"/>
              </w:rPr>
              <w:t xml:space="preserve">Supports the growth of the </w:t>
            </w:r>
            <w:r w:rsidRPr="00B55815">
              <w:rPr>
                <w:rFonts w:ascii="Arial" w:hAnsi="Arial" w:cs="Arial"/>
                <w:i/>
                <w:iCs/>
                <w:sz w:val="22"/>
                <w:szCs w:val="22"/>
              </w:rPr>
              <w:t>Africana studies</w:t>
            </w:r>
            <w:r w:rsidRPr="00B55815">
              <w:rPr>
                <w:rFonts w:ascii="Arial" w:hAnsi="Arial" w:cs="Arial"/>
                <w:sz w:val="22"/>
                <w:szCs w:val="22"/>
              </w:rPr>
              <w:t xml:space="preserve"> minor.</w:t>
            </w:r>
          </w:p>
          <w:p w14:paraId="2A4823C2" w14:textId="33E61BC6" w:rsidR="00B55815" w:rsidRPr="00B55815" w:rsidRDefault="00B55815" w:rsidP="005E31EC">
            <w:pPr>
              <w:pStyle w:val="ListParagraph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5815">
              <w:rPr>
                <w:rFonts w:ascii="Arial" w:hAnsi="Arial" w:cs="Arial"/>
                <w:sz w:val="22"/>
                <w:szCs w:val="22"/>
              </w:rPr>
              <w:t>Potential to contribute to diversity, equity, and inclusion efforts in department and college</w:t>
            </w:r>
          </w:p>
          <w:p w14:paraId="2B69CD8D" w14:textId="77777777" w:rsidR="005E31EC" w:rsidRPr="00B55815" w:rsidRDefault="005E31EC" w:rsidP="005E3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D159144" w14:textId="77777777" w:rsidR="005E31EC" w:rsidRPr="005E31EC" w:rsidRDefault="005E31EC" w:rsidP="008D5E06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6C3BD1B9" w14:textId="35685967" w:rsidR="005E31EC" w:rsidRPr="005E31EC" w:rsidRDefault="005E31EC" w:rsidP="008D5E06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14:paraId="13326EE7" w14:textId="77777777" w:rsidR="003312ED" w:rsidRDefault="003312ED"/>
    <w:p w14:paraId="10D55782" w14:textId="0F53DF97" w:rsidR="003312ED" w:rsidRDefault="005E31EC">
      <w:pPr>
        <w:pStyle w:val="Heading2"/>
      </w:pPr>
      <w:r>
        <w:t>Proposed Costs</w:t>
      </w:r>
    </w:p>
    <w:tbl>
      <w:tblPr>
        <w:tblStyle w:val="TipTable"/>
        <w:tblW w:w="5000" w:type="pct"/>
        <w:tblLook w:val="04A0" w:firstRow="1" w:lastRow="0" w:firstColumn="1" w:lastColumn="0" w:noHBand="0" w:noVBand="1"/>
        <w:tblDescription w:val="Layout table"/>
      </w:tblPr>
      <w:tblGrid>
        <w:gridCol w:w="577"/>
        <w:gridCol w:w="8783"/>
      </w:tblGrid>
      <w:tr w:rsidR="005D4DC9" w14:paraId="2374E42B" w14:textId="77777777" w:rsidTr="007664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638AC38E" w14:textId="77777777" w:rsidR="005D4DC9" w:rsidRDefault="005D4DC9" w:rsidP="007664E8">
            <w:r>
              <w:rPr>
                <w:noProof/>
                <w:lang w:eastAsia="en-US"/>
              </w:rPr>
              <mc:AlternateContent>
                <mc:Choice Requires="wpg">
                  <w:drawing>
                    <wp:inline distT="0" distB="0" distL="0" distR="0" wp14:anchorId="65051B3E" wp14:editId="0FF30C18">
                      <wp:extent cx="141605" cy="141605"/>
                      <wp:effectExtent l="0" t="0" r="0" b="0"/>
                      <wp:docPr id="59" name="Group 5" descr="Tip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60" name="Rectangle 60" descr="Blue rectangl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Freeform 61" descr="Information icon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30 w 541"/>
                                    <a:gd name="T1" fmla="*/ 791 h 2151"/>
                                    <a:gd name="T2" fmla="*/ 511 w 541"/>
                                    <a:gd name="T3" fmla="*/ 791 h 2151"/>
                                    <a:gd name="T4" fmla="*/ 511 w 541"/>
                                    <a:gd name="T5" fmla="*/ 2151 h 2151"/>
                                    <a:gd name="T6" fmla="*/ 30 w 541"/>
                                    <a:gd name="T7" fmla="*/ 2151 h 2151"/>
                                    <a:gd name="T8" fmla="*/ 30 w 541"/>
                                    <a:gd name="T9" fmla="*/ 791 h 2151"/>
                                    <a:gd name="T10" fmla="*/ 271 w 541"/>
                                    <a:gd name="T11" fmla="*/ 0 h 2151"/>
                                    <a:gd name="T12" fmla="*/ 311 w 541"/>
                                    <a:gd name="T13" fmla="*/ 3 h 2151"/>
                                    <a:gd name="T14" fmla="*/ 349 w 541"/>
                                    <a:gd name="T15" fmla="*/ 11 h 2151"/>
                                    <a:gd name="T16" fmla="*/ 384 w 541"/>
                                    <a:gd name="T17" fmla="*/ 26 h 2151"/>
                                    <a:gd name="T18" fmla="*/ 418 w 541"/>
                                    <a:gd name="T19" fmla="*/ 44 h 2151"/>
                                    <a:gd name="T20" fmla="*/ 447 w 541"/>
                                    <a:gd name="T21" fmla="*/ 66 h 2151"/>
                                    <a:gd name="T22" fmla="*/ 475 w 541"/>
                                    <a:gd name="T23" fmla="*/ 93 h 2151"/>
                                    <a:gd name="T24" fmla="*/ 497 w 541"/>
                                    <a:gd name="T25" fmla="*/ 123 h 2151"/>
                                    <a:gd name="T26" fmla="*/ 516 w 541"/>
                                    <a:gd name="T27" fmla="*/ 157 h 2151"/>
                                    <a:gd name="T28" fmla="*/ 530 w 541"/>
                                    <a:gd name="T29" fmla="*/ 193 h 2151"/>
                                    <a:gd name="T30" fmla="*/ 538 w 541"/>
                                    <a:gd name="T31" fmla="*/ 230 h 2151"/>
                                    <a:gd name="T32" fmla="*/ 541 w 541"/>
                                    <a:gd name="T33" fmla="*/ 270 h 2151"/>
                                    <a:gd name="T34" fmla="*/ 538 w 541"/>
                                    <a:gd name="T35" fmla="*/ 310 h 2151"/>
                                    <a:gd name="T36" fmla="*/ 530 w 541"/>
                                    <a:gd name="T37" fmla="*/ 347 h 2151"/>
                                    <a:gd name="T38" fmla="*/ 516 w 541"/>
                                    <a:gd name="T39" fmla="*/ 384 h 2151"/>
                                    <a:gd name="T40" fmla="*/ 497 w 541"/>
                                    <a:gd name="T41" fmla="*/ 417 h 2151"/>
                                    <a:gd name="T42" fmla="*/ 475 w 541"/>
                                    <a:gd name="T43" fmla="*/ 447 h 2151"/>
                                    <a:gd name="T44" fmla="*/ 447 w 541"/>
                                    <a:gd name="T45" fmla="*/ 474 h 2151"/>
                                    <a:gd name="T46" fmla="*/ 418 w 541"/>
                                    <a:gd name="T47" fmla="*/ 496 h 2151"/>
                                    <a:gd name="T48" fmla="*/ 384 w 541"/>
                                    <a:gd name="T49" fmla="*/ 515 h 2151"/>
                                    <a:gd name="T50" fmla="*/ 349 w 541"/>
                                    <a:gd name="T51" fmla="*/ 529 h 2151"/>
                                    <a:gd name="T52" fmla="*/ 311 w 541"/>
                                    <a:gd name="T53" fmla="*/ 538 h 2151"/>
                                    <a:gd name="T54" fmla="*/ 271 w 541"/>
                                    <a:gd name="T55" fmla="*/ 540 h 2151"/>
                                    <a:gd name="T56" fmla="*/ 231 w 541"/>
                                    <a:gd name="T57" fmla="*/ 538 h 2151"/>
                                    <a:gd name="T58" fmla="*/ 193 w 541"/>
                                    <a:gd name="T59" fmla="*/ 529 h 2151"/>
                                    <a:gd name="T60" fmla="*/ 157 w 541"/>
                                    <a:gd name="T61" fmla="*/ 515 h 2151"/>
                                    <a:gd name="T62" fmla="*/ 125 w 541"/>
                                    <a:gd name="T63" fmla="*/ 496 h 2151"/>
                                    <a:gd name="T64" fmla="*/ 94 w 541"/>
                                    <a:gd name="T65" fmla="*/ 474 h 2151"/>
                                    <a:gd name="T66" fmla="*/ 68 w 541"/>
                                    <a:gd name="T67" fmla="*/ 447 h 2151"/>
                                    <a:gd name="T68" fmla="*/ 44 w 541"/>
                                    <a:gd name="T69" fmla="*/ 417 h 2151"/>
                                    <a:gd name="T70" fmla="*/ 26 w 541"/>
                                    <a:gd name="T71" fmla="*/ 384 h 2151"/>
                                    <a:gd name="T72" fmla="*/ 13 w 541"/>
                                    <a:gd name="T73" fmla="*/ 347 h 2151"/>
                                    <a:gd name="T74" fmla="*/ 3 w 541"/>
                                    <a:gd name="T75" fmla="*/ 310 h 2151"/>
                                    <a:gd name="T76" fmla="*/ 0 w 541"/>
                                    <a:gd name="T77" fmla="*/ 270 h 2151"/>
                                    <a:gd name="T78" fmla="*/ 3 w 541"/>
                                    <a:gd name="T79" fmla="*/ 230 h 2151"/>
                                    <a:gd name="T80" fmla="*/ 13 w 541"/>
                                    <a:gd name="T81" fmla="*/ 193 h 2151"/>
                                    <a:gd name="T82" fmla="*/ 26 w 541"/>
                                    <a:gd name="T83" fmla="*/ 157 h 2151"/>
                                    <a:gd name="T84" fmla="*/ 44 w 541"/>
                                    <a:gd name="T85" fmla="*/ 123 h 2151"/>
                                    <a:gd name="T86" fmla="*/ 68 w 541"/>
                                    <a:gd name="T87" fmla="*/ 93 h 2151"/>
                                    <a:gd name="T88" fmla="*/ 94 w 541"/>
                                    <a:gd name="T89" fmla="*/ 66 h 2151"/>
                                    <a:gd name="T90" fmla="*/ 125 w 541"/>
                                    <a:gd name="T91" fmla="*/ 44 h 2151"/>
                                    <a:gd name="T92" fmla="*/ 157 w 541"/>
                                    <a:gd name="T93" fmla="*/ 26 h 2151"/>
                                    <a:gd name="T94" fmla="*/ 193 w 541"/>
                                    <a:gd name="T95" fmla="*/ 11 h 2151"/>
                                    <a:gd name="T96" fmla="*/ 231 w 541"/>
                                    <a:gd name="T97" fmla="*/ 3 h 2151"/>
                                    <a:gd name="T98" fmla="*/ 271 w 541"/>
                                    <a:gd name="T99" fmla="*/ 0 h 2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59DE3F" id="Group 5" o:spid="_x0000_s1026" alt="Tip icon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">
                      <v:rect id="Rectangle 60" o:spid="_x0000_s1027" alt="Blue rectangle" style="position:absolute;width:141605;height:141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" fillcolor="#2e74b5 [2404]" stroked="f" strokeweight="0"/>
                      <v:shape id="Freeform 61" o:spid="_x0000_s1028" alt="Information icon" style="position:absolute;left:58420;top:22225;width:24765;height:97155;visibility:visible;mso-wrap-style:square;v-text-anchor:top" coordsize="541,2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</w:tcPr>
          <w:p w14:paraId="2CB5BE53" w14:textId="3CD4C498" w:rsidR="00B55815" w:rsidRDefault="005E31EC" w:rsidP="008D5E06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55815">
              <w:rPr>
                <w:sz w:val="20"/>
                <w:szCs w:val="20"/>
              </w:rPr>
              <w:t xml:space="preserve">List proposed salary, start-up costs, and </w:t>
            </w:r>
            <w:r w:rsidR="00B55815">
              <w:rPr>
                <w:sz w:val="20"/>
                <w:szCs w:val="20"/>
              </w:rPr>
              <w:t>source of funding (if applicable)</w:t>
            </w:r>
          </w:p>
          <w:p w14:paraId="54945307" w14:textId="77777777" w:rsidR="00B55815" w:rsidRDefault="00B55815" w:rsidP="00B55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5E31EC">
              <w:rPr>
                <w:sz w:val="22"/>
                <w:szCs w:val="22"/>
              </w:rPr>
              <w:t>Sample:</w:t>
            </w:r>
            <w:r w:rsidRPr="005E31EC">
              <w:rPr>
                <w:color w:val="000000"/>
                <w:sz w:val="22"/>
                <w:szCs w:val="22"/>
              </w:rPr>
              <w:t xml:space="preserve"> Position 1</w:t>
            </w:r>
          </w:p>
          <w:p w14:paraId="4AA9BA9B" w14:textId="77777777" w:rsidR="00B55815" w:rsidRPr="00B55815" w:rsidRDefault="00B55815" w:rsidP="00B55815">
            <w:pPr>
              <w:pStyle w:val="TipText"/>
              <w:numPr>
                <w:ilvl w:val="0"/>
                <w:numId w:val="20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55815">
              <w:rPr>
                <w:sz w:val="22"/>
                <w:szCs w:val="22"/>
              </w:rPr>
              <w:t>Estimated Salary (@SREB)</w:t>
            </w:r>
          </w:p>
          <w:p w14:paraId="778B746D" w14:textId="746665FF" w:rsidR="00B55815" w:rsidRPr="00B55815" w:rsidRDefault="00B55815" w:rsidP="00B55815">
            <w:pPr>
              <w:pStyle w:val="TipText"/>
              <w:numPr>
                <w:ilvl w:val="0"/>
                <w:numId w:val="20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55815">
              <w:rPr>
                <w:sz w:val="22"/>
                <w:szCs w:val="22"/>
              </w:rPr>
              <w:t>Estimated Start-up costs and how supported (e.g., department/CLA split)</w:t>
            </w:r>
          </w:p>
          <w:p w14:paraId="1763CBE5" w14:textId="6FB8A507" w:rsidR="00B55815" w:rsidRPr="00B55815" w:rsidRDefault="00B55815" w:rsidP="00B55815">
            <w:pPr>
              <w:pStyle w:val="TipText"/>
              <w:numPr>
                <w:ilvl w:val="0"/>
                <w:numId w:val="20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55815">
              <w:rPr>
                <w:sz w:val="22"/>
                <w:szCs w:val="22"/>
              </w:rPr>
              <w:t>Source of Funding: Position Number and Amount on Position Number Line or indicate if New Proposed Position</w:t>
            </w:r>
          </w:p>
          <w:p w14:paraId="5D7D1AAA" w14:textId="12E66B79" w:rsidR="005D4DC9" w:rsidRPr="00B55815" w:rsidRDefault="00B55815" w:rsidP="008D5E06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55815">
              <w:rPr>
                <w:sz w:val="20"/>
                <w:szCs w:val="20"/>
              </w:rPr>
              <w:t xml:space="preserve"> </w:t>
            </w:r>
          </w:p>
        </w:tc>
      </w:tr>
    </w:tbl>
    <w:p w14:paraId="35A798B1" w14:textId="1FA3A3BC" w:rsidR="003312ED" w:rsidRDefault="003312ED"/>
    <w:p w14:paraId="3565041F" w14:textId="77777777" w:rsidR="003312ED" w:rsidRDefault="003312ED"/>
    <w:sectPr w:rsidR="003312ED">
      <w:footerReference w:type="default" r:id="rId7"/>
      <w:pgSz w:w="12240" w:h="15840" w:code="1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127A6" w14:textId="77777777" w:rsidR="003C38D8" w:rsidRDefault="003C38D8">
      <w:pPr>
        <w:spacing w:after="0" w:line="240" w:lineRule="auto"/>
      </w:pPr>
      <w:r>
        <w:separator/>
      </w:r>
    </w:p>
  </w:endnote>
  <w:endnote w:type="continuationSeparator" w:id="0">
    <w:p w14:paraId="1F0D0F9C" w14:textId="77777777" w:rsidR="003C38D8" w:rsidRDefault="003C3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8481C" w14:textId="77777777" w:rsidR="001E042A" w:rsidRDefault="001E042A" w:rsidP="001E042A">
    <w:pPr>
      <w:pStyle w:val="Footer"/>
    </w:pPr>
    <w:r w:rsidRPr="001E042A">
      <w:fldChar w:fldCharType="begin"/>
    </w:r>
    <w:r w:rsidRPr="001E042A">
      <w:instrText xml:space="preserve"> PAGE   \* MERGEFORMAT </w:instrText>
    </w:r>
    <w:r w:rsidRPr="001E042A">
      <w:fldChar w:fldCharType="separate"/>
    </w:r>
    <w:r w:rsidR="00D57E3E">
      <w:t>1</w:t>
    </w:r>
    <w:r w:rsidRPr="001E042A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B49FD" w14:textId="77777777" w:rsidR="003C38D8" w:rsidRDefault="003C38D8">
      <w:pPr>
        <w:spacing w:after="0" w:line="240" w:lineRule="auto"/>
      </w:pPr>
      <w:r>
        <w:separator/>
      </w:r>
    </w:p>
  </w:footnote>
  <w:footnote w:type="continuationSeparator" w:id="0">
    <w:p w14:paraId="2E4E378E" w14:textId="77777777" w:rsidR="003C38D8" w:rsidRDefault="003C38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A24C1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53210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C49E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2E0BE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54207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7AAA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1E90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A6F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C7877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BD582D"/>
    <w:multiLevelType w:val="hybridMultilevel"/>
    <w:tmpl w:val="E36C5F02"/>
    <w:lvl w:ilvl="0" w:tplc="E6640BB8">
      <w:start w:val="1"/>
      <w:numFmt w:val="decimal"/>
      <w:pStyle w:val="Heading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066A9C"/>
    <w:multiLevelType w:val="multilevel"/>
    <w:tmpl w:val="9B3CC95A"/>
    <w:styleLink w:val="CurrentList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A23465"/>
    <w:multiLevelType w:val="hybridMultilevel"/>
    <w:tmpl w:val="9B3CC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787987"/>
    <w:multiLevelType w:val="multilevel"/>
    <w:tmpl w:val="DBDC051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2E74B5" w:themeColor="accent1" w:themeShade="BF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2E74B5" w:themeColor="accent1" w:themeShade="BF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  <w:color w:val="2E74B5" w:themeColor="accent1" w:themeShade="BF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color w:val="2E74B5" w:themeColor="accent1" w:themeShade="BF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  <w:color w:val="2E74B5" w:themeColor="accent1" w:themeShade="BF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hint="default"/>
        <w:color w:val="2E74B5" w:themeColor="accent1" w:themeShade="BF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color w:val="2E74B5" w:themeColor="accent1" w:themeShade="BF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  <w:color w:val="2E74B5" w:themeColor="accent1" w:themeShade="BF"/>
      </w:rPr>
    </w:lvl>
    <w:lvl w:ilvl="8">
      <w:start w:val="1"/>
      <w:numFmt w:val="decimal"/>
      <w:lvlText w:val="%9."/>
      <w:lvlJc w:val="right"/>
      <w:pPr>
        <w:ind w:left="6480" w:hanging="180"/>
      </w:pPr>
      <w:rPr>
        <w:rFonts w:hint="default"/>
        <w:color w:val="2E74B5" w:themeColor="accent1" w:themeShade="BF"/>
      </w:rPr>
    </w:lvl>
  </w:abstractNum>
  <w:abstractNum w:abstractNumId="14" w15:restartNumberingAfterBreak="0">
    <w:nsid w:val="637144B4"/>
    <w:multiLevelType w:val="hybridMultilevel"/>
    <w:tmpl w:val="05026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7E5D71"/>
    <w:multiLevelType w:val="multilevel"/>
    <w:tmpl w:val="5F92E4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2E74B5" w:themeColor="accent1" w:themeShade="B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2E74B5" w:themeColor="accent1" w:themeShade="BF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2E74B5" w:themeColor="accent1" w:themeShade="BF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2E74B5" w:themeColor="accent1" w:themeShade="BF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  <w:color w:val="2E74B5" w:themeColor="accent1" w:themeShade="B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color w:val="2E74B5" w:themeColor="accent1" w:themeShade="BF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color w:val="2E74B5" w:themeColor="accent1" w:themeShade="BF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  <w:color w:val="2E74B5" w:themeColor="accent1" w:themeShade="BF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  <w:color w:val="2E74B5" w:themeColor="accent1" w:themeShade="BF"/>
      </w:rPr>
    </w:lvl>
  </w:abstractNum>
  <w:abstractNum w:abstractNumId="16" w15:restartNumberingAfterBreak="0">
    <w:nsid w:val="660771FC"/>
    <w:multiLevelType w:val="hybridMultilevel"/>
    <w:tmpl w:val="2D742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61597C"/>
    <w:multiLevelType w:val="hybridMultilevel"/>
    <w:tmpl w:val="6FD85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3466C0"/>
    <w:multiLevelType w:val="hybridMultilevel"/>
    <w:tmpl w:val="47F4D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2944731">
    <w:abstractNumId w:val="9"/>
  </w:num>
  <w:num w:numId="2" w16cid:durableId="1744058665">
    <w:abstractNumId w:val="15"/>
  </w:num>
  <w:num w:numId="3" w16cid:durableId="2007784646">
    <w:abstractNumId w:val="15"/>
    <w:lvlOverride w:ilvl="0">
      <w:startOverride w:val="1"/>
    </w:lvlOverride>
  </w:num>
  <w:num w:numId="4" w16cid:durableId="781724322">
    <w:abstractNumId w:val="10"/>
  </w:num>
  <w:num w:numId="5" w16cid:durableId="970211495">
    <w:abstractNumId w:val="7"/>
  </w:num>
  <w:num w:numId="6" w16cid:durableId="849022939">
    <w:abstractNumId w:val="6"/>
  </w:num>
  <w:num w:numId="7" w16cid:durableId="1452507116">
    <w:abstractNumId w:val="5"/>
  </w:num>
  <w:num w:numId="8" w16cid:durableId="689990933">
    <w:abstractNumId w:val="4"/>
  </w:num>
  <w:num w:numId="9" w16cid:durableId="280575909">
    <w:abstractNumId w:val="8"/>
  </w:num>
  <w:num w:numId="10" w16cid:durableId="495808756">
    <w:abstractNumId w:val="3"/>
  </w:num>
  <w:num w:numId="11" w16cid:durableId="883760824">
    <w:abstractNumId w:val="2"/>
  </w:num>
  <w:num w:numId="12" w16cid:durableId="1241132659">
    <w:abstractNumId w:val="1"/>
  </w:num>
  <w:num w:numId="13" w16cid:durableId="1991208825">
    <w:abstractNumId w:val="0"/>
  </w:num>
  <w:num w:numId="14" w16cid:durableId="125724606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33737322">
    <w:abstractNumId w:val="13"/>
  </w:num>
  <w:num w:numId="16" w16cid:durableId="897978878">
    <w:abstractNumId w:val="14"/>
  </w:num>
  <w:num w:numId="17" w16cid:durableId="224800663">
    <w:abstractNumId w:val="17"/>
  </w:num>
  <w:num w:numId="18" w16cid:durableId="1399325895">
    <w:abstractNumId w:val="18"/>
  </w:num>
  <w:num w:numId="19" w16cid:durableId="1728993845">
    <w:abstractNumId w:val="16"/>
  </w:num>
  <w:num w:numId="20" w16cid:durableId="2075086132">
    <w:abstractNumId w:val="12"/>
  </w:num>
  <w:num w:numId="21" w16cid:durableId="58996609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6DC"/>
    <w:rsid w:val="00083B37"/>
    <w:rsid w:val="000A0612"/>
    <w:rsid w:val="000D188E"/>
    <w:rsid w:val="001A728E"/>
    <w:rsid w:val="001E042A"/>
    <w:rsid w:val="00225505"/>
    <w:rsid w:val="003276DC"/>
    <w:rsid w:val="003312ED"/>
    <w:rsid w:val="003C38D8"/>
    <w:rsid w:val="004018C1"/>
    <w:rsid w:val="004727F4"/>
    <w:rsid w:val="00473BFC"/>
    <w:rsid w:val="004A0A8D"/>
    <w:rsid w:val="00575B92"/>
    <w:rsid w:val="005D4DC9"/>
    <w:rsid w:val="005E31EC"/>
    <w:rsid w:val="005F7999"/>
    <w:rsid w:val="00626EDA"/>
    <w:rsid w:val="006D7FF8"/>
    <w:rsid w:val="00704472"/>
    <w:rsid w:val="00791457"/>
    <w:rsid w:val="007F372E"/>
    <w:rsid w:val="008D5E06"/>
    <w:rsid w:val="008D6D77"/>
    <w:rsid w:val="00954BFF"/>
    <w:rsid w:val="00AA316B"/>
    <w:rsid w:val="00B55815"/>
    <w:rsid w:val="00BC1FD2"/>
    <w:rsid w:val="00C92C41"/>
    <w:rsid w:val="00CC00AA"/>
    <w:rsid w:val="00D57E3E"/>
    <w:rsid w:val="00D64660"/>
    <w:rsid w:val="00D96885"/>
    <w:rsid w:val="00DB24CB"/>
    <w:rsid w:val="00DF5013"/>
    <w:rsid w:val="00E9640A"/>
    <w:rsid w:val="00F1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346DC7"/>
  <w15:chartTrackingRefBased/>
  <w15:docId w15:val="{BB60B2C8-2486-1D40-9424-42776A6F8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1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42A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5E06"/>
    <w:pPr>
      <w:keepNext/>
      <w:keepLines/>
      <w:numPr>
        <w:numId w:val="4"/>
      </w:numPr>
      <w:spacing w:before="360" w:after="120" w:line="240" w:lineRule="auto"/>
      <w:outlineLvl w:val="1"/>
    </w:pPr>
    <w:rPr>
      <w:b/>
      <w:bCs/>
      <w:color w:val="2E74B5" w:themeColor="accent1" w:themeShade="BF"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5E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5E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5E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5E0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5E0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character" w:customStyle="1" w:styleId="TitleChar">
    <w:name w:val="Title Char"/>
    <w:basedOn w:val="DefaultParagraphFont"/>
    <w:link w:val="Title"/>
    <w:uiPriority w:val="1"/>
    <w:rsid w:val="008D6D77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2"/>
    <w:qFormat/>
    <w:rsid w:val="008D5E06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2E74B5" w:themeColor="accent1" w:themeShade="BF"/>
      <w:sz w:val="24"/>
    </w:rPr>
  </w:style>
  <w:style w:type="character" w:customStyle="1" w:styleId="SubtitleChar">
    <w:name w:val="Subtitle Char"/>
    <w:basedOn w:val="DefaultParagraphFont"/>
    <w:link w:val="Subtitle"/>
    <w:uiPriority w:val="2"/>
    <w:rsid w:val="008D5E06"/>
    <w:rPr>
      <w:b/>
      <w:bCs/>
      <w:color w:val="2E74B5" w:themeColor="accent1" w:themeShade="BF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Pr>
      <w:b/>
      <w:bCs/>
      <w:caps/>
      <w:color w:val="1F4E79" w:themeColor="accent1" w:themeShade="80"/>
      <w:sz w:val="28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19"/>
    <w:rsid w:val="008D5E06"/>
    <w:pPr>
      <w:spacing w:after="160" w:line="264" w:lineRule="auto"/>
      <w:ind w:right="576"/>
    </w:pPr>
    <w:rPr>
      <w:i/>
      <w:iCs/>
      <w:color w:val="595959" w:themeColor="text1" w:themeTint="A6"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5E0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D5E06"/>
    <w:rPr>
      <w:b/>
      <w:bCs/>
      <w:color w:val="2E74B5" w:themeColor="accent1" w:themeShade="BF"/>
      <w:sz w:val="24"/>
    </w:rPr>
  </w:style>
  <w:style w:type="paragraph" w:styleId="ListBullet">
    <w:name w:val="List Bullet"/>
    <w:basedOn w:val="Normal"/>
    <w:uiPriority w:val="11"/>
    <w:unhideWhenUsed/>
    <w:qFormat/>
    <w:pPr>
      <w:numPr>
        <w:numId w:val="2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1E042A"/>
    <w:pPr>
      <w:spacing w:before="200" w:after="0" w:line="240" w:lineRule="auto"/>
      <w:ind w:left="-216"/>
      <w:contextualSpacing/>
    </w:pPr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1E042A"/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jectScopeTable">
    <w:name w:val="Project Scope Table"/>
    <w:basedOn w:val="TableNormal"/>
    <w:uiPriority w:val="99"/>
    <w:pPr>
      <w:spacing w:before="120" w:after="120" w:line="240" w:lineRule="auto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8D5E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5E0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5E0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5E0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D5E06"/>
    <w:rPr>
      <w:i/>
      <w:iCs/>
      <w:color w:val="2E74B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D5E06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D5E06"/>
    <w:rPr>
      <w:i/>
      <w:iCs/>
      <w:color w:val="2E74B5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D5E06"/>
    <w:rPr>
      <w:b/>
      <w:bCs/>
      <w:caps w:val="0"/>
      <w:smallCaps/>
      <w:color w:val="2E74B5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8D5E06"/>
    <w:pPr>
      <w:pBdr>
        <w:top w:val="single" w:sz="2" w:space="10" w:color="2E74B5" w:themeColor="accent1" w:themeShade="BF"/>
        <w:left w:val="single" w:sz="2" w:space="10" w:color="2E74B5" w:themeColor="accent1" w:themeShade="BF"/>
        <w:bottom w:val="single" w:sz="2" w:space="10" w:color="2E74B5" w:themeColor="accent1" w:themeShade="BF"/>
        <w:right w:val="single" w:sz="2" w:space="10" w:color="2E74B5" w:themeColor="accent1" w:themeShade="BF"/>
      </w:pBdr>
      <w:ind w:left="1152" w:right="1152"/>
    </w:pPr>
    <w:rPr>
      <w:rFonts w:eastAsiaTheme="minorEastAsia"/>
      <w:i/>
      <w:iCs/>
      <w:color w:val="2E74B5" w:themeColor="accent1" w:themeShade="BF"/>
    </w:rPr>
  </w:style>
  <w:style w:type="character" w:styleId="Hyperlink">
    <w:name w:val="Hyperlink"/>
    <w:basedOn w:val="DefaultParagraphFont"/>
    <w:uiPriority w:val="99"/>
    <w:semiHidden/>
    <w:unhideWhenUsed/>
    <w:rsid w:val="008D5E06"/>
    <w:rPr>
      <w:color w:val="D7230D" w:themeColor="accent6" w:themeShade="B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5E06"/>
    <w:rPr>
      <w:color w:val="595959" w:themeColor="text1" w:themeTint="A6"/>
      <w:shd w:val="clear" w:color="auto" w:fill="E1DFDD"/>
    </w:rPr>
  </w:style>
  <w:style w:type="paragraph" w:styleId="ListNumber">
    <w:name w:val="List Number"/>
    <w:basedOn w:val="Normal"/>
    <w:uiPriority w:val="11"/>
    <w:rsid w:val="00704472"/>
    <w:pPr>
      <w:numPr>
        <w:numId w:val="15"/>
      </w:numPr>
      <w:contextualSpacing/>
    </w:pPr>
  </w:style>
  <w:style w:type="table" w:styleId="PlainTable4">
    <w:name w:val="Plain Table 4"/>
    <w:basedOn w:val="TableNormal"/>
    <w:uiPriority w:val="44"/>
    <w:rsid w:val="00083B37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D968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numbering" w:customStyle="1" w:styleId="CurrentList1">
    <w:name w:val="Current List1"/>
    <w:uiPriority w:val="99"/>
    <w:rsid w:val="00B55815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4DA6CFCFF82AB4C8C38668D758FE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4493C-3810-3941-940D-646871DBB28D}"/>
      </w:docPartPr>
      <w:docPartBody>
        <w:p w:rsidR="00AF3282" w:rsidRDefault="007A04DC">
          <w:pPr>
            <w:pStyle w:val="24DA6CFCFF82AB4C8C38668D758FE164"/>
          </w:pPr>
          <w:r>
            <w:t>Date</w:t>
          </w:r>
        </w:p>
      </w:docPartBody>
    </w:docPart>
    <w:docPart>
      <w:docPartPr>
        <w:name w:val="1704D237F595E74689ABCAA73CFEB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F0352-037D-F642-991E-35D445AFFEDD}"/>
      </w:docPartPr>
      <w:docPartBody>
        <w:p w:rsidR="00AF3282" w:rsidRDefault="007A04DC">
          <w:pPr>
            <w:pStyle w:val="1704D237F595E74689ABCAA73CFEB50C"/>
          </w:pPr>
          <w:r>
            <w:t>Overview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4DC"/>
    <w:rsid w:val="001C0D22"/>
    <w:rsid w:val="007A04DC"/>
    <w:rsid w:val="00AF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4DA6CFCFF82AB4C8C38668D758FE164">
    <w:name w:val="24DA6CFCFF82AB4C8C38668D758FE164"/>
  </w:style>
  <w:style w:type="paragraph" w:customStyle="1" w:styleId="1704D237F595E74689ABCAA73CFEB50C">
    <w:name w:val="1704D237F595E74689ABCAA73CFEB5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310</Words>
  <Characters>1771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Lyon, Sarah M.</cp:lastModifiedBy>
  <cp:revision>2</cp:revision>
  <dcterms:created xsi:type="dcterms:W3CDTF">2022-08-25T21:29:00Z</dcterms:created>
  <dcterms:modified xsi:type="dcterms:W3CDTF">2022-08-25T21:29:00Z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